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4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Бартенева Романа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Бартенев Р.Е.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15121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Бартенев Р.Е.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Бартенева Р.Е.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Бартенева Р.Е.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18810586230703015121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Бартенева Р.Е.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Бартенева Р.Е.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Бартенева Романа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0412365400575020642320100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6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PassportDatagrp-23rplc-13">
    <w:name w:val="cat-PassportData grp-23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1rplc-29">
    <w:name w:val="cat-SumInWords grp-21 rplc-29"/>
    <w:basedOn w:val="DefaultParagraphFont"/>
  </w:style>
  <w:style w:type="character" w:customStyle="1" w:styleId="cat-Sumgrp-20rplc-31">
    <w:name w:val="cat-Sum grp-20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SumInWordsgrp-21rplc-46">
    <w:name w:val="cat-SumInWords grp-2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